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formed to protect Muslim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Muslim League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leading independence movement; most members are hindus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Stalin shuts off trains, planes, roads into East Berlin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Splitting India into 2 countries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becomes first prime minister of independent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leads Pakistan in the 1980s and 1990s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(or countries) who are not aligned with other people (or countries) in a pact or treaty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military mutual-defense pact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Soviet Union launched the first man-made earth satellite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</dc:title>
  <dcterms:created xsi:type="dcterms:W3CDTF">2021-10-11T04:17:24Z</dcterms:created>
  <dcterms:modified xsi:type="dcterms:W3CDTF">2021-10-11T04:17:24Z</dcterms:modified>
</cp:coreProperties>
</file>