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300 places to watch over the Berlin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Period of tension and arms race between East and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Refers to Cold War build up of Arms and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Prime Minister of Britain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Beliveed in Free Market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separation  line of East (Communism) and Western Europe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North Atlantic Treaty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separate West Berlin from East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believed in collectivization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city was split into 4 zones of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dictator of the USSR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Cold War era spy 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2021-10-11T04:17:30Z</dcterms:created>
  <dcterms:modified xsi:type="dcterms:W3CDTF">2021-10-11T04:17:30Z</dcterms:modified>
</cp:coreProperties>
</file>