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Vietnam War    </w:t>
      </w:r>
      <w:r>
        <w:t xml:space="preserve">   totalitarian    </w:t>
      </w:r>
      <w:r>
        <w:t xml:space="preserve">   USSR    </w:t>
      </w:r>
      <w:r>
        <w:t xml:space="preserve">   Revolution    </w:t>
      </w:r>
      <w:r>
        <w:t xml:space="preserve">   World War II    </w:t>
      </w:r>
      <w:r>
        <w:t xml:space="preserve">   Economy    </w:t>
      </w:r>
      <w:r>
        <w:t xml:space="preserve">   demilitarization    </w:t>
      </w:r>
      <w:r>
        <w:t xml:space="preserve">   Capitalist    </w:t>
      </w:r>
      <w:r>
        <w:t xml:space="preserve">   Soviet Union    </w:t>
      </w:r>
      <w:r>
        <w:t xml:space="preserve">   United States    </w:t>
      </w:r>
      <w:r>
        <w:t xml:space="preserve">   Marshall Plan    </w:t>
      </w:r>
      <w:r>
        <w:t xml:space="preserve">   containment    </w:t>
      </w:r>
      <w:r>
        <w:t xml:space="preserve">   Truman Doctrine    </w:t>
      </w:r>
      <w:r>
        <w:t xml:space="preserve">   Domino Theory    </w:t>
      </w:r>
      <w:r>
        <w:t xml:space="preserve">   Doomsday Clock    </w:t>
      </w:r>
      <w:r>
        <w:t xml:space="preserve">   secession    </w:t>
      </w:r>
      <w:r>
        <w:t xml:space="preserve">   sovereignty    </w:t>
      </w:r>
      <w:r>
        <w:t xml:space="preserve">   Berlin Wall    </w:t>
      </w:r>
      <w:r>
        <w:t xml:space="preserve">   Communism    </w:t>
      </w:r>
      <w:r>
        <w:t xml:space="preserve">   Korean War    </w:t>
      </w:r>
      <w:r>
        <w:t xml:space="preserve">   Berlin Blockade    </w:t>
      </w:r>
      <w:r>
        <w:t xml:space="preserve">   Iron Curtain    </w:t>
      </w:r>
      <w:r>
        <w:t xml:space="preserve">   proxy wars    </w:t>
      </w:r>
      <w:r>
        <w:t xml:space="preserve">   propaganda    </w:t>
      </w:r>
      <w:r>
        <w:t xml:space="preserve">   Cold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</dc:title>
  <dcterms:created xsi:type="dcterms:W3CDTF">2021-10-11T04:19:02Z</dcterms:created>
  <dcterms:modified xsi:type="dcterms:W3CDTF">2021-10-11T04:19:02Z</dcterms:modified>
</cp:coreProperties>
</file>