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Cold War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Airlift    </w:t>
      </w:r>
      <w:r>
        <w:t xml:space="preserve">   atomic bomb    </w:t>
      </w:r>
      <w:r>
        <w:t xml:space="preserve">   Berlin    </w:t>
      </w:r>
      <w:r>
        <w:t xml:space="preserve">   Blockade    </w:t>
      </w:r>
      <w:r>
        <w:t xml:space="preserve">   Churchill    </w:t>
      </w:r>
      <w:r>
        <w:t xml:space="preserve">   communism    </w:t>
      </w:r>
      <w:r>
        <w:t xml:space="preserve">   containment    </w:t>
      </w:r>
      <w:r>
        <w:t xml:space="preserve">   democracy    </w:t>
      </w:r>
      <w:r>
        <w:t xml:space="preserve">   Doomsday Clock    </w:t>
      </w:r>
      <w:r>
        <w:t xml:space="preserve">   Détente    </w:t>
      </w:r>
      <w:r>
        <w:t xml:space="preserve">   Eastern Front    </w:t>
      </w:r>
      <w:r>
        <w:t xml:space="preserve">   glasnost    </w:t>
      </w:r>
      <w:r>
        <w:t xml:space="preserve">   Iron Curtain    </w:t>
      </w:r>
      <w:r>
        <w:t xml:space="preserve">   Korean War    </w:t>
      </w:r>
      <w:r>
        <w:t xml:space="preserve">   Mikhail Gorbachev    </w:t>
      </w:r>
      <w:r>
        <w:t xml:space="preserve">   NATO    </w:t>
      </w:r>
      <w:r>
        <w:t xml:space="preserve">   non-aligned countries    </w:t>
      </w:r>
      <w:r>
        <w:t xml:space="preserve">   Potsdam Agreement    </w:t>
      </w:r>
      <w:r>
        <w:t xml:space="preserve">   Proxy Wars    </w:t>
      </w:r>
      <w:r>
        <w:t xml:space="preserve">   satellite states    </w:t>
      </w:r>
      <w:r>
        <w:t xml:space="preserve">   Soviet-Afghan War    </w:t>
      </w:r>
      <w:r>
        <w:t xml:space="preserve">   Stalin    </w:t>
      </w:r>
      <w:r>
        <w:t xml:space="preserve">   USSR    </w:t>
      </w:r>
      <w:r>
        <w:t xml:space="preserve">   Western Front    </w:t>
      </w:r>
      <w:r>
        <w:t xml:space="preserve">   Yalta Conference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 </dc:title>
  <dcterms:created xsi:type="dcterms:W3CDTF">2021-10-11T04:19:14Z</dcterms:created>
  <dcterms:modified xsi:type="dcterms:W3CDTF">2021-10-11T04:19:14Z</dcterms:modified>
</cp:coreProperties>
</file>