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Soviet Union    </w:t>
      </w:r>
      <w:r>
        <w:t xml:space="preserve">   Ronald Reagan    </w:t>
      </w:r>
      <w:r>
        <w:t xml:space="preserve">   Winston Chruchill    </w:t>
      </w:r>
      <w:r>
        <w:t xml:space="preserve">   nuclear proliferation    </w:t>
      </w:r>
      <w:r>
        <w:t xml:space="preserve">   Detente    </w:t>
      </w:r>
      <w:r>
        <w:t xml:space="preserve">   Korean war    </w:t>
      </w:r>
      <w:r>
        <w:t xml:space="preserve">   Red scare    </w:t>
      </w:r>
      <w:r>
        <w:t xml:space="preserve">   Berlin blockade    </w:t>
      </w:r>
      <w:r>
        <w:t xml:space="preserve">   united nations    </w:t>
      </w:r>
      <w:r>
        <w:t xml:space="preserve">   38th parallel    </w:t>
      </w:r>
      <w:r>
        <w:t xml:space="preserve">   Truman doctrine    </w:t>
      </w:r>
      <w:r>
        <w:t xml:space="preserve">   Sputnik    </w:t>
      </w:r>
      <w:r>
        <w:t xml:space="preserve">   satellite nation    </w:t>
      </w:r>
      <w:r>
        <w:t xml:space="preserve">   Warsaw    </w:t>
      </w:r>
      <w:r>
        <w:t xml:space="preserve">   NATO    </w:t>
      </w:r>
      <w:r>
        <w:t xml:space="preserve">   Marshall plan    </w:t>
      </w:r>
      <w:r>
        <w:t xml:space="preserve">   Mao Tse Tung    </w:t>
      </w:r>
      <w:r>
        <w:t xml:space="preserve">   iron curtain    </w:t>
      </w:r>
      <w:r>
        <w:t xml:space="preserve">   glasnost    </w:t>
      </w:r>
      <w:r>
        <w:t xml:space="preserve">   domino theory    </w:t>
      </w:r>
      <w:r>
        <w:t xml:space="preserve">   containment    </w:t>
      </w:r>
      <w:r>
        <w:t xml:space="preserve">   collective security    </w:t>
      </w:r>
      <w:r>
        <w:t xml:space="preserve">   cold war    </w:t>
      </w:r>
      <w:r>
        <w:t xml:space="preserve">   Berlin airlift    </w:t>
      </w:r>
      <w:r>
        <w:t xml:space="preserve">   arms race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</dc:title>
  <dcterms:created xsi:type="dcterms:W3CDTF">2021-10-11T04:19:17Z</dcterms:created>
  <dcterms:modified xsi:type="dcterms:W3CDTF">2021-10-11T04:19:17Z</dcterms:modified>
</cp:coreProperties>
</file>