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p>
      <w:pPr>
        <w:pStyle w:val="Questions"/>
      </w:pPr>
      <w:r>
        <w:t xml:space="preserve">1. NOTNECTIMNA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CECNIORO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NIOR TICAUNR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ARSM ERCA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OBLC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TIRSIP OF VNAEEG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ED ATNZNALISIIOT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AYITRM LIATSDNURI CLXMPEO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9. BIG HETER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LOOWODYLH NTE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NEOP SEIKS YPOILC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LAYTA ORNECCNEFE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MOADSTP EFCRONNEEC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14. LRLHSAMA NLAP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SWRAWA CTAP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RAMNUT DRNETCIO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NBRLIE IALRIFT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NDULIIBG OF TEH ILRENB AWLL 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19. PINOT UFRO OGMRPRA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OENRKA WAR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U2 SCSIIR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GAAIHNUNR LEVROT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POILHS PNRGIUIS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2021-10-11T04:17:36Z</dcterms:created>
  <dcterms:modified xsi:type="dcterms:W3CDTF">2021-10-11T04:17:36Z</dcterms:modified>
</cp:coreProperties>
</file>