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war of 1950–53 between North and South Korea.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treaty of mutual defense and military aid signed at Warsaw on May 14, 1955, by communist states of Europe under Soviet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international crisis in October 1962, the closest approach to nuclear war at any time between the US and the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(1890–1969), Vietnamese communist statesman; president of North Vietnam 1954–69; born Nguyen That Thanh.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competition between nations regarding achievements in the field of space exploration.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principle that the US should give support to countries or peoples threatened by Soviet forces or communist insurrection.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competition between nations for superiority in the development and accumulation of weapons, especially between the US and the former Soviet Union during the Cold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theory that a political event in one country will cause similar events in neighboring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covert system of trails along Vietnam's western frontier.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notional barrier separating the former Soviet bloc and the West prior to the decline of communism that followed the political events in eastern Europe in 1989.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program of financial aid and other initiatives, sponsored by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of a series of Soviet artificial satellites, the first of which (launched on October 4, 1957) was the first satellite to be placed in orbit.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war between communist North Vietnam and US-backed South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action or policy of preventing the expansion of a hostile country or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North Atlantic Treaty Organization, an international organization composed of the US, Canada, Britain, and a number of European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of political hostility between countries characterized by threats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2021-10-11T04:17:15Z</dcterms:created>
  <dcterms:modified xsi:type="dcterms:W3CDTF">2021-10-11T04:17:15Z</dcterms:modified>
</cp:coreProperties>
</file>