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Cold War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satellite to go to orbit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Soviet military alliance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Soviet policy of openess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Cuban communist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American/Soviet Tension from 1947-1991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Soviet term meaning economic restucturing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international organization formed after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Non-Communist military alliance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 plan to aid European nations to help them rebuild after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Attemt to overthrow Fidel Castro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Idea that if one country falls to communism, others nearby will fall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Conflict started after Northern forces swept acros the 38th 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Democratic superpower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Taking measures to prevent communist expansion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 &amp; British planes flew food and supplies into West Berlin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Concrete Wall that Seperated East &amp; West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 policy to support free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Guerilla warfare was used by the communist forces in this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Imaginary line that seperated communist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country that is dominated politically &amp; economically by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JFK setup a blockade of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Communist superpower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Final War time conference between big 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Soviet leader responsible for putting missiles in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American space program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Cross Word</dc:title>
  <dcterms:created xsi:type="dcterms:W3CDTF">2021-10-11T04:17:45Z</dcterms:created>
  <dcterms:modified xsi:type="dcterms:W3CDTF">2021-10-11T04:17:45Z</dcterms:modified>
</cp:coreProperties>
</file>