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Cold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Possibility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Trying to stop communism from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Organization of people trying to stop fighting but end up failing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broke the Nazi-Soviet 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Country that is formally independent but is under heavy political, economic, and military influence from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Actual barrier built in 1962 to separate East and West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Government that controls all aspects of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came together to defeat Hitler at all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conflict between North and South Korea in 1950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Organization promoting international peace, security, and cooperation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Non-aggression pact in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Item that measures time until certain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Sign that drew people in, but is not true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attempt in 1948 by the USSR to limit the ability of the Allies to travel to their sectors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 war/conflict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Organization that wants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Winston Churchill, Harry Truman, and Joseph Stalin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who gave more freedom to the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Organization in support of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Winston Churchill, Franklin D. Roosevelt, and Joseph Stalin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United States and United Kingdom responding by bringing food and supplies by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Figurative wall separating East and West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Soviet Union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Organization in support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Friendly countries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Crossword</dc:title>
  <dcterms:created xsi:type="dcterms:W3CDTF">2021-10-11T04:19:12Z</dcterms:created>
  <dcterms:modified xsi:type="dcterms:W3CDTF">2021-10-11T04:19:12Z</dcterms:modified>
</cp:coreProperties>
</file>