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turning point of the 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confrontation between the United States and the Soviet Union in 1962 over the presence of missile sites in Cuba; one of the “hottest” periods of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Military conflict (1954-1975) between South Vietnam, supported by United States forces, and Communist North Vietnam.  The war resulted in a North Vietnamese victory and unification of Vietnam under Communist rule.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international organization, with headquarters in New York City, formed to promote international peace, signed by 51 founding countries in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war between North Korea (with the support of China and the Soviet Union) and South Korea (with the support the United States) from 1950-1953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successful satellite in space launched by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Marked increase in the birth rate following World War II (born 1946-1964)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Communist led army and guerrilla force in South Vietnam that fought its government and was supported by North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Mutual defense treaty by the Soviet Union to strengthen its hold over its satellite nations in Eastern Europe, created as a response to 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Idea that if one key nation in a region fell to Communism, others would follow like toppling dominoes, the theory was used by many American leaders to justify American intervention in the Vietnam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Crossword Puzzle</dc:title>
  <dcterms:created xsi:type="dcterms:W3CDTF">2021-10-11T04:18:10Z</dcterms:created>
  <dcterms:modified xsi:type="dcterms:W3CDTF">2021-10-11T04:18:10Z</dcterms:modified>
</cp:coreProperties>
</file>