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Cold War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created on August 16, 1961, along the demarcation between the eastern sector of Berlin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political military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primary purpose was to unify and strengthen the Western Allies'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war that started in 1946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Germany was divided into four zones and occupied by Britain, France, the United States, and the Soviet Union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United States policy using numerous strategies to prevent the spread of communism abroad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refers to the 20th-century competition between two Cold War rivals,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nation that is aligned with and under the influence of another 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American foreign policy whose stated purpose was to counter Soviet geopolitical expansion during the Cold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organization formed in 1945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territory enlarged by the USSR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second war time meeting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was an American initiative to aid Western Europe, in which the United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rapid increase in the quality of instruments of military power by rival states in peacetime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known as the Treaty of Friendship, Cooperation and Mutual Assistance,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Cold War Crossword</dc:title>
  <dcterms:created xsi:type="dcterms:W3CDTF">2021-10-11T04:18:04Z</dcterms:created>
  <dcterms:modified xsi:type="dcterms:W3CDTF">2021-10-11T04:18:04Z</dcterms:modified>
</cp:coreProperties>
</file>