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Cold War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Arms Race    </w:t>
      </w:r>
      <w:r>
        <w:t xml:space="preserve">   Berlin Airlift    </w:t>
      </w:r>
      <w:r>
        <w:t xml:space="preserve">   Cold war    </w:t>
      </w:r>
      <w:r>
        <w:t xml:space="preserve">   collective security    </w:t>
      </w:r>
      <w:r>
        <w:t xml:space="preserve">   communism    </w:t>
      </w:r>
      <w:r>
        <w:t xml:space="preserve">   Containment    </w:t>
      </w:r>
      <w:r>
        <w:t xml:space="preserve">   Cuban missile crisis    </w:t>
      </w:r>
      <w:r>
        <w:t xml:space="preserve">   datant    </w:t>
      </w:r>
      <w:r>
        <w:t xml:space="preserve">   democracy    </w:t>
      </w:r>
      <w:r>
        <w:t xml:space="preserve">   Eisenhower Doctrine    </w:t>
      </w:r>
      <w:r>
        <w:t xml:space="preserve">   Hydrogen Bomb    </w:t>
      </w:r>
      <w:r>
        <w:t xml:space="preserve">   iron Curtain    </w:t>
      </w:r>
      <w:r>
        <w:t xml:space="preserve">   marshall plan    </w:t>
      </w:r>
      <w:r>
        <w:t xml:space="preserve">   NATO    </w:t>
      </w:r>
      <w:r>
        <w:t xml:space="preserve">   nuclear proliferation    </w:t>
      </w:r>
      <w:r>
        <w:t xml:space="preserve">   Nuclear warfare    </w:t>
      </w:r>
      <w:r>
        <w:t xml:space="preserve">   Nukes    </w:t>
      </w:r>
      <w:r>
        <w:t xml:space="preserve">   SALT I    </w:t>
      </w:r>
      <w:r>
        <w:t xml:space="preserve">   soviet afghan war    </w:t>
      </w:r>
      <w:r>
        <w:t xml:space="preserve">   Space exploration    </w:t>
      </w:r>
      <w:r>
        <w:t xml:space="preserve">   Truman Doctrine    </w:t>
      </w:r>
      <w:r>
        <w:t xml:space="preserve">   United states    </w:t>
      </w:r>
      <w:r>
        <w:t xml:space="preserve">   USSR    </w:t>
      </w:r>
      <w:r>
        <w:t xml:space="preserve">   Vietnam War    </w:t>
      </w:r>
      <w:r>
        <w:t xml:space="preserve">   warsaw pact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Puzzle</dc:title>
  <dcterms:created xsi:type="dcterms:W3CDTF">2021-10-11T04:19:13Z</dcterms:created>
  <dcterms:modified xsi:type="dcterms:W3CDTF">2021-10-11T04:19:13Z</dcterms:modified>
</cp:coreProperties>
</file>