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Cold War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10</w:t>
            </w: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r>
      <w:tr>
        <w:trPr>
          <w:trHeight w:val="300" w:hRule="atLeast"/>
        </w:trPr>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14</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What was one of Mikhail Gorbachev's important reforms that provided openness and improved freedom called?</w:t>
            </w:r>
          </w:p>
          <w:p>
            <w:pPr>
              <w:keepLines/>
              <w:pStyle w:val="CluesTiny"/>
            </w:pPr>
            <w:r>
              <w:rPr>
                <w:b w:val="true"/>
                <w:bCs w:val="true"/>
              </w:rPr>
              <w:t xml:space="preserve">6. </w:t>
            </w:r>
            <w:r>
              <w:t xml:space="preserve">What was the theory called that stated that if countries that were on the brink of communism were like dominos waiting to fall on top of each other?</w:t>
            </w:r>
          </w:p>
          <w:p>
            <w:pPr>
              <w:keepLines/>
              <w:pStyle w:val="CluesTiny"/>
            </w:pPr>
            <w:r>
              <w:rPr>
                <w:b w:val="true"/>
                <w:bCs w:val="true"/>
              </w:rPr>
              <w:t xml:space="preserve">8. </w:t>
            </w:r>
            <w:r>
              <w:t xml:space="preserve">In 1949, the United States, Canada, Great Britain, France, and eight other countries formed a new military alliance called?</w:t>
            </w:r>
          </w:p>
          <w:p>
            <w:pPr>
              <w:keepLines/>
              <w:pStyle w:val="CluesTiny"/>
            </w:pPr>
            <w:r>
              <w:rPr>
                <w:b w:val="true"/>
                <w:bCs w:val="true"/>
              </w:rPr>
              <w:t xml:space="preserve">9. </w:t>
            </w:r>
            <w:r>
              <w:t xml:space="preserve">What was the barrier that divided communist North Korea and Democratic South Korea called?</w:t>
            </w:r>
          </w:p>
          <w:p>
            <w:pPr>
              <w:keepLines/>
              <w:pStyle w:val="CluesTiny"/>
            </w:pPr>
            <w:r>
              <w:rPr>
                <w:b w:val="true"/>
                <w:bCs w:val="true"/>
              </w:rPr>
              <w:t xml:space="preserve">12. </w:t>
            </w:r>
            <w:r>
              <w:t xml:space="preserve">What was the war called from 1945 to 1991 that was caused by the conflicting aims of the US and the USSR?</w:t>
            </w:r>
          </w:p>
          <w:p>
            <w:pPr>
              <w:keepLines/>
              <w:pStyle w:val="CluesTiny"/>
            </w:pPr>
            <w:r>
              <w:rPr>
                <w:b w:val="true"/>
                <w:bCs w:val="true"/>
              </w:rPr>
              <w:t xml:space="preserve">16. </w:t>
            </w:r>
            <w:r>
              <w:t xml:space="preserve">What political system did the USSR and War Pact allies have?</w:t>
            </w:r>
          </w:p>
          <w:p>
            <w:pPr>
              <w:keepLines/>
              <w:pStyle w:val="CluesTiny"/>
            </w:pPr>
            <w:r>
              <w:rPr>
                <w:b w:val="true"/>
                <w:bCs w:val="true"/>
              </w:rPr>
              <w:t xml:space="preserve">17. </w:t>
            </w:r>
            <w:r>
              <w:t xml:space="preserve">What was the political, military, and ideological barrier erected by the Soviet Union after World War II to seal off itself and its dependent eastern and central European allies from open contact with the West and other noncommunist areas called?</w:t>
            </w:r>
          </w:p>
          <w:p>
            <w:pPr>
              <w:keepLines/>
              <w:pStyle w:val="CluesTiny"/>
            </w:pPr>
            <w:r>
              <w:rPr>
                <w:b w:val="true"/>
                <w:bCs w:val="true"/>
              </w:rPr>
              <w:t xml:space="preserve">18. </w:t>
            </w:r>
            <w:r>
              <w:t xml:space="preserve">In 1955, the USSR responded to the formation of NATO by creating their own alliance called?</w:t>
            </w:r>
          </w:p>
          <w:p>
            <w:pPr>
              <w:keepLines/>
              <w:pStyle w:val="CluesTiny"/>
            </w:pPr>
            <w:r>
              <w:rPr>
                <w:b w:val="true"/>
                <w:bCs w:val="true"/>
              </w:rPr>
              <w:t xml:space="preserve">19. </w:t>
            </w:r>
            <w:r>
              <w:t xml:space="preserve">What was one of Mikhail Gorbachev's important reforms that was supposed to restructure the government and economy called?</w:t>
            </w:r>
          </w:p>
          <w:p>
            <w:pPr>
              <w:keepLines/>
              <w:pStyle w:val="CluesTiny"/>
            </w:pPr>
            <w:r>
              <w:rPr>
                <w:b w:val="true"/>
                <w:bCs w:val="true"/>
              </w:rPr>
              <w:t xml:space="preserve">20. </w:t>
            </w:r>
            <w:r>
              <w:t xml:space="preserve">What was a conflict that started between communist North Korea and South Korea in 1950 called?</w:t>
            </w:r>
          </w:p>
          <w:p>
            <w:pPr>
              <w:keepLines/>
              <w:pStyle w:val="CluesTiny"/>
            </w:pPr>
            <w:r>
              <w:rPr>
                <w:b w:val="true"/>
                <w:bCs w:val="true"/>
              </w:rPr>
              <w:t xml:space="preserve">22. </w:t>
            </w:r>
            <w:r>
              <w:t xml:space="preserve">What was the first satellite launched into space by the USSR called?</w:t>
            </w:r>
          </w:p>
          <w:p>
            <w:pPr>
              <w:keepLines/>
              <w:pStyle w:val="CluesTiny"/>
            </w:pPr>
            <w:r>
              <w:rPr>
                <w:b w:val="true"/>
                <w:bCs w:val="true"/>
              </w:rPr>
              <w:t xml:space="preserve">23. </w:t>
            </w:r>
            <w:r>
              <w:t xml:space="preserve">What political system did U.S.A and NATO allies have?</w:t>
            </w:r>
          </w:p>
          <w:p>
            <w:pPr>
              <w:keepLines/>
              <w:pStyle w:val="CluesTiny"/>
            </w:pPr>
            <w:r>
              <w:rPr>
                <w:b w:val="true"/>
                <w:bCs w:val="true"/>
              </w:rPr>
              <w:t xml:space="preserve">24. </w:t>
            </w:r>
            <w:r>
              <w:t xml:space="preserve">What was it called when food and supplies were flown to west Berlin when Stalin closed all routes that led into the city of Berlin?</w:t>
            </w:r>
          </w:p>
          <w:p>
            <w:pPr>
              <w:keepLines/>
              <w:pStyle w:val="CluesTiny"/>
            </w:pPr>
            <w:r>
              <w:rPr>
                <w:b w:val="true"/>
                <w:bCs w:val="true"/>
              </w:rPr>
              <w:t xml:space="preserve">25. </w:t>
            </w:r>
            <w:r>
              <w:t xml:space="preserve">What was the clock called that told us how close we are to destroying our world with dangerous technologies of our own making?</w:t>
            </w:r>
          </w:p>
        </w:tc>
        <w:tc>
          <w:p>
            <w:pPr>
              <w:pStyle w:val="CluesTiny"/>
            </w:pPr>
            <w:r>
              <w:rPr>
                <w:b w:val="true"/>
                <w:bCs w:val="true"/>
              </w:rPr>
              <w:t xml:space="preserve">Down</w:t>
            </w:r>
          </w:p>
          <w:p>
            <w:pPr>
              <w:keepLines/>
              <w:pStyle w:val="CluesTiny"/>
            </w:pPr>
            <w:r>
              <w:rPr>
                <w:b w:val="true"/>
                <w:bCs w:val="true"/>
              </w:rPr>
              <w:t xml:space="preserve">1. </w:t>
            </w:r>
            <w:r>
              <w:t xml:space="preserve">What economic system did U.S.A and NATO allies have?</w:t>
            </w:r>
          </w:p>
          <w:p>
            <w:pPr>
              <w:keepLines/>
              <w:pStyle w:val="CluesTiny"/>
            </w:pPr>
            <w:r>
              <w:rPr>
                <w:b w:val="true"/>
                <w:bCs w:val="true"/>
              </w:rPr>
              <w:t xml:space="preserve">3. </w:t>
            </w:r>
            <w:r>
              <w:t xml:space="preserve">What was one policy the United States followed to contain the spread of communism during the Cold War in 1948?</w:t>
            </w:r>
          </w:p>
          <w:p>
            <w:pPr>
              <w:keepLines/>
              <w:pStyle w:val="CluesTiny"/>
            </w:pPr>
            <w:r>
              <w:rPr>
                <w:b w:val="true"/>
                <w:bCs w:val="true"/>
              </w:rPr>
              <w:t xml:space="preserve">4. </w:t>
            </w:r>
            <w:r>
              <w:t xml:space="preserve">What was the United States policy using numerous strategies to prevent the spread of communism abroad?</w:t>
            </w:r>
          </w:p>
          <w:p>
            <w:pPr>
              <w:keepLines/>
              <w:pStyle w:val="CluesTiny"/>
            </w:pPr>
            <w:r>
              <w:rPr>
                <w:b w:val="true"/>
                <w:bCs w:val="true"/>
              </w:rPr>
              <w:t xml:space="preserve">5. </w:t>
            </w:r>
            <w:r>
              <w:t xml:space="preserve">What was the reaction in 1955 against the USA and USSR in favor of independence from any agreements with those countries called?</w:t>
            </w:r>
          </w:p>
          <w:p>
            <w:pPr>
              <w:keepLines/>
              <w:pStyle w:val="CluesTiny"/>
            </w:pPr>
            <w:r>
              <w:rPr>
                <w:b w:val="true"/>
                <w:bCs w:val="true"/>
              </w:rPr>
              <w:t xml:space="preserve">7. </w:t>
            </w:r>
            <w:r>
              <w:t xml:space="preserve">What was the barbed wire and concrete wall the Communist government of East Germany built to separate capitalist and United States-aligned West Berlin from the communist Eastern Europe called?</w:t>
            </w:r>
          </w:p>
          <w:p>
            <w:pPr>
              <w:keepLines/>
              <w:pStyle w:val="CluesTiny"/>
            </w:pPr>
            <w:r>
              <w:rPr>
                <w:b w:val="true"/>
                <w:bCs w:val="true"/>
              </w:rPr>
              <w:t xml:space="preserve">10. </w:t>
            </w:r>
            <w:r>
              <w:t xml:space="preserve">What economic system did the USSR and War Pact allies have?</w:t>
            </w:r>
          </w:p>
          <w:p>
            <w:pPr>
              <w:keepLines/>
              <w:pStyle w:val="CluesTiny"/>
            </w:pPr>
            <w:r>
              <w:rPr>
                <w:b w:val="true"/>
                <w:bCs w:val="true"/>
              </w:rPr>
              <w:t xml:space="preserve">11. </w:t>
            </w:r>
            <w:r>
              <w:t xml:space="preserve">What were the Eastern European nations that were under the control of the Soviet Union called?</w:t>
            </w:r>
          </w:p>
          <w:p>
            <w:pPr>
              <w:keepLines/>
              <w:pStyle w:val="CluesTiny"/>
            </w:pPr>
            <w:r>
              <w:rPr>
                <w:b w:val="true"/>
                <w:bCs w:val="true"/>
              </w:rPr>
              <w:t xml:space="preserve">13. </w:t>
            </w:r>
            <w:r>
              <w:t xml:space="preserve">What was the foreign policy the United States followed to prevent the spread of communism during the Cold War in 1947?</w:t>
            </w:r>
          </w:p>
          <w:p>
            <w:pPr>
              <w:keepLines/>
              <w:pStyle w:val="CluesTiny"/>
            </w:pPr>
            <w:r>
              <w:rPr>
                <w:b w:val="true"/>
                <w:bCs w:val="true"/>
              </w:rPr>
              <w:t xml:space="preserve">14. </w:t>
            </w:r>
            <w:r>
              <w:t xml:space="preserve">what was the decade of relative calm in the Cold War called by Nixon and his nation security adviser Henry Kissinger?</w:t>
            </w:r>
          </w:p>
          <w:p>
            <w:pPr>
              <w:keepLines/>
              <w:pStyle w:val="CluesTiny"/>
            </w:pPr>
            <w:r>
              <w:rPr>
                <w:b w:val="true"/>
                <w:bCs w:val="true"/>
              </w:rPr>
              <w:t xml:space="preserve">15. </w:t>
            </w:r>
            <w:r>
              <w:t xml:space="preserve">What was an attempt an attempt in 1948 by the USSR to limit the ability of the Allies (France, Great Britain and the United States) to travel to their sectors of Berlin called?</w:t>
            </w:r>
          </w:p>
          <w:p>
            <w:pPr>
              <w:keepLines/>
              <w:pStyle w:val="CluesTiny"/>
            </w:pPr>
            <w:r>
              <w:rPr>
                <w:b w:val="true"/>
                <w:bCs w:val="true"/>
              </w:rPr>
              <w:t xml:space="preserve">21. </w:t>
            </w:r>
            <w:r>
              <w:t xml:space="preserve">What is it called when nations compete with each other to expand their stock pile of weapons and armaments in order to gain a military superiority over other nations?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Puzzle</dc:title>
  <dcterms:created xsi:type="dcterms:W3CDTF">2021-10-11T04:19:16Z</dcterms:created>
  <dcterms:modified xsi:type="dcterms:W3CDTF">2021-10-11T04:19:16Z</dcterms:modified>
</cp:coreProperties>
</file>