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 policy of giving military and financial aid to those countries resisting communist rule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Loans given to Western Europe to help it recover after the devastation of World War 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Mujahideen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 Where the US prevented the spread of Communism by establishing the Truman Doctrine to aid nations threatened by communism.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Satellite Nations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US (Capitalist democracy) vs. Soviet Union (Totalitarian communist). Lasted nearly 50 years, 1945 to early 1990’s.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38th parallel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the Shah of Iran was overthrown, a U.S. embassy was taken over and hostages were taken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S.A.L.T.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 of relaxation during the Cold War between the United States and the Soviet Union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Containment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– foreign policy principle of the 1950s and the 1960s stating that if one country fell to communism, neighboring countries would also fall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Arms 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Wall that divided Berlin from East and West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Communism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Treaty that looked to curtail the production and number of nuclear arms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Republican Democracy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figurative wall that were the countries under totalitarian and Soviet influence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Berlin wall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Nations that were under almost full control from the Soviet Union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Capitalism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the Government of the USSR/Russia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Doomsday clock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Race that the Soviet Union and the United States got into to make better weapons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Marshall plan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Alliance of Western Nations of the Atlantic, created in 1949 and made in order to combat communism and the Soviet Union.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Iran Hostage Crisis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Soviet Union attempting to block off all western influence to Berlin, then the Berlin airlift begins.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Vietnam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War fought in order to contain communism in South-East Asia, turned out to be very controversial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Truman Doctrine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Soviet Union tried to expand its influence and communism, it tried to invade Afghanistan, but the war was very unpopular.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Cold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Muslim fighters who fought for the sovereignty of Afghanistan when it was invaded by the Soviet Union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Domino Theory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 of latitude that forms the border between North and South Korea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Kremlin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political and economic system where all property is owned by the government.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Soviet-Afghan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first times containment was attempted when the UN pushed back North Korea from invading South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Berlin Blockade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American president that helped ease the tension of the United States with the Soviet Union and China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Détente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Clock created by scientists to find out how close the world is to a bad war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Iron Curtain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government where there are elected officials that are voted in by the people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Korean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economic system where there is a free market, and private property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Nixon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Puzzle</dc:title>
  <dcterms:created xsi:type="dcterms:W3CDTF">2021-10-11T04:19:25Z</dcterms:created>
  <dcterms:modified xsi:type="dcterms:W3CDTF">2021-10-11T04:19:25Z</dcterms:modified>
</cp:coreProperties>
</file>