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Cold War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US strategy for fighting against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war supported by a major power that isn't apart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War between South and North Korea in which the UN aided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idea that an event in one country will cause a similar event in a neighboring country, in the same way that a row of dominoes will fall one after another if the first one is knocked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Restructuring the Soviet Government and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competition between two nations over expanding the amount of arms they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countries that didn't side with NATO or the Warsaw pact forming a alliance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Mikhail Gorbachev policy of more open consultative government and wider distribution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economic system in which land, factories, and other resources are owned by individuals instead of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US response to the berlin Blockade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Eastern European Nations under soviet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boundary that divided eastern Europe from Western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of the first big crises of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non aggression pact between the USSR and the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Former president of the Soviet Union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Clock that scientists use to represent how close the world is to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U.S. strategic defensive system against potential nuclear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Defensive Military alliance with western Europe and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 of government where the government controls distribution of 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 giving $400 million to Turkey and Greece to help them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wall that Communist government of East Germany built the barbed wire and concrete wall to separate capitalist and United States-aligned West Berlin from the communist Eastern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Soviet version of NATO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treaty signed by Nixon and Brezhnev in 1972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relaxation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competition between the United States and the Soviet Union to develop aerospace capabilities</w:t>
            </w:r>
          </w:p>
        </w:tc>
      </w:tr>
    </w:tbl>
    <w:p>
      <w:pPr>
        <w:pStyle w:val="WordBankLarge"/>
      </w:pPr>
      <w:r>
        <w:t xml:space="preserve">   Détente    </w:t>
      </w:r>
      <w:r>
        <w:t xml:space="preserve">   Containment    </w:t>
      </w:r>
      <w:r>
        <w:t xml:space="preserve">   arms race    </w:t>
      </w:r>
      <w:r>
        <w:t xml:space="preserve">   Berlin Blockade    </w:t>
      </w:r>
      <w:r>
        <w:t xml:space="preserve">   Berlin Airlift    </w:t>
      </w:r>
      <w:r>
        <w:t xml:space="preserve">   Iron Curtain    </w:t>
      </w:r>
      <w:r>
        <w:t xml:space="preserve">   Satellite Nations    </w:t>
      </w:r>
      <w:r>
        <w:t xml:space="preserve">   Truman Doctrine    </w:t>
      </w:r>
      <w:r>
        <w:t xml:space="preserve">   Nato    </w:t>
      </w:r>
      <w:r>
        <w:t xml:space="preserve">   Warsaw Pact    </w:t>
      </w:r>
      <w:r>
        <w:t xml:space="preserve">   Korean War    </w:t>
      </w:r>
      <w:r>
        <w:t xml:space="preserve">   Communism    </w:t>
      </w:r>
      <w:r>
        <w:t xml:space="preserve">   SALT 1    </w:t>
      </w:r>
      <w:r>
        <w:t xml:space="preserve">   Star Wars    </w:t>
      </w:r>
      <w:r>
        <w:t xml:space="preserve">   Space Race    </w:t>
      </w:r>
      <w:r>
        <w:t xml:space="preserve">   Non-Aligned Countries    </w:t>
      </w:r>
      <w:r>
        <w:t xml:space="preserve">   Doomsday Clock    </w:t>
      </w:r>
      <w:r>
        <w:t xml:space="preserve">   Capitalism    </w:t>
      </w:r>
      <w:r>
        <w:t xml:space="preserve">   Berlin Wall    </w:t>
      </w:r>
      <w:r>
        <w:t xml:space="preserve">   Mikhail Gorbachev    </w:t>
      </w:r>
      <w:r>
        <w:t xml:space="preserve">   Domino Theory    </w:t>
      </w:r>
      <w:r>
        <w:t xml:space="preserve">   Nazi-Soviet pact    </w:t>
      </w:r>
      <w:r>
        <w:t xml:space="preserve">   Proxy wars    </w:t>
      </w:r>
      <w:r>
        <w:t xml:space="preserve">   Glasnost    </w:t>
      </w:r>
      <w:r>
        <w:t xml:space="preserve">   Perestroika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Vocabulary</dc:title>
  <dcterms:created xsi:type="dcterms:W3CDTF">2021-10-11T04:19:28Z</dcterms:created>
  <dcterms:modified xsi:type="dcterms:W3CDTF">2021-10-11T04:19:28Z</dcterms:modified>
</cp:coreProperties>
</file>