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 yalta conference     </w:t>
      </w:r>
      <w:r>
        <w:t xml:space="preserve">   bay of pigs    </w:t>
      </w:r>
      <w:r>
        <w:t xml:space="preserve">   berlin    </w:t>
      </w:r>
      <w:r>
        <w:t xml:space="preserve">   boris yeltsin     </w:t>
      </w:r>
      <w:r>
        <w:t xml:space="preserve">   churchill    </w:t>
      </w:r>
      <w:r>
        <w:t xml:space="preserve">   communism    </w:t>
      </w:r>
      <w:r>
        <w:t xml:space="preserve">   cuba    </w:t>
      </w:r>
      <w:r>
        <w:t xml:space="preserve">   england    </w:t>
      </w:r>
      <w:r>
        <w:t xml:space="preserve">   france    </w:t>
      </w:r>
      <w:r>
        <w:t xml:space="preserve">   INF treaty    </w:t>
      </w:r>
      <w:r>
        <w:t xml:space="preserve">   iron curtain    </w:t>
      </w:r>
      <w:r>
        <w:t xml:space="preserve">   kennedy    </w:t>
      </w:r>
      <w:r>
        <w:t xml:space="preserve">   kremlin    </w:t>
      </w:r>
      <w:r>
        <w:t xml:space="preserve">   marshall plan    </w:t>
      </w:r>
      <w:r>
        <w:t xml:space="preserve">   Mikhail Gorbachev     </w:t>
      </w:r>
      <w:r>
        <w:t xml:space="preserve">   nikita kruschev     </w:t>
      </w:r>
      <w:r>
        <w:t xml:space="preserve">   process of reunification    </w:t>
      </w:r>
      <w:r>
        <w:t xml:space="preserve">   ronald reagan    </w:t>
      </w:r>
      <w:r>
        <w:t xml:space="preserve">   roosevelt    </w:t>
      </w:r>
      <w:r>
        <w:t xml:space="preserve">   russia    </w:t>
      </w:r>
      <w:r>
        <w:t xml:space="preserve">   soviet union    </w:t>
      </w:r>
      <w:r>
        <w:t xml:space="preserve">   stalin    </w:t>
      </w:r>
      <w:r>
        <w:t xml:space="preserve">   truman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2021-10-11T04:17:22Z</dcterms:created>
  <dcterms:modified xsi:type="dcterms:W3CDTF">2021-10-11T04:17:22Z</dcterms:modified>
</cp:coreProperties>
</file>