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Cold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Wars backed by superpowers.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Setting apart African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European repair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List of outcasts or people considered traitors.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Political and military barrier in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Asia falls to communism, communists will win the Cold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Region that has no military stand offs or patrol.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large scale weapons race between two or more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Airplane rescue missions.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Organization between two extremes.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Socialist Russia.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contain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economic system were in which, everybody shares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war of ideals between the US and the Soviet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People's government.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</dc:title>
  <dcterms:created xsi:type="dcterms:W3CDTF">2021-10-11T04:17:29Z</dcterms:created>
  <dcterms:modified xsi:type="dcterms:W3CDTF">2021-10-11T04:17:29Z</dcterms:modified>
</cp:coreProperties>
</file>