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Cold and Flu Season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Diarrhea    </w:t>
      </w:r>
      <w:r>
        <w:t xml:space="preserve">   Vomiting    </w:t>
      </w:r>
      <w:r>
        <w:t xml:space="preserve">   Mild Congestion    </w:t>
      </w:r>
      <w:r>
        <w:t xml:space="preserve">   Exhaustion    </w:t>
      </w:r>
      <w:r>
        <w:t xml:space="preserve">   Body Aches    </w:t>
      </w:r>
      <w:r>
        <w:t xml:space="preserve">   Chills    </w:t>
      </w:r>
      <w:r>
        <w:t xml:space="preserve">   Flu    </w:t>
      </w:r>
      <w:r>
        <w:t xml:space="preserve">   Fever    </w:t>
      </w:r>
      <w:r>
        <w:t xml:space="preserve">   Watery Eyes    </w:t>
      </w:r>
      <w:r>
        <w:t xml:space="preserve">   Itchy Eyes    </w:t>
      </w:r>
      <w:r>
        <w:t xml:space="preserve">   Sore Throat    </w:t>
      </w:r>
      <w:r>
        <w:t xml:space="preserve">   Cough    </w:t>
      </w:r>
      <w:r>
        <w:t xml:space="preserve">   Congestion    </w:t>
      </w:r>
      <w:r>
        <w:t xml:space="preserve">   Stuffy Nose    </w:t>
      </w:r>
      <w:r>
        <w:t xml:space="preserve">   Runny Nose    </w:t>
      </w:r>
      <w:r>
        <w:t xml:space="preserve">   Cold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and Flu Season</dc:title>
  <dcterms:created xsi:type="dcterms:W3CDTF">2021-10-11T04:17:53Z</dcterms:created>
  <dcterms:modified xsi:type="dcterms:W3CDTF">2021-10-11T04:17:53Z</dcterms:modified>
</cp:coreProperties>
</file>