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Cold and Flu Season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VIRUS    </w:t>
      </w:r>
      <w:r>
        <w:t xml:space="preserve">   SYMPTOM    </w:t>
      </w:r>
      <w:r>
        <w:t xml:space="preserve">   SNEEZING    </w:t>
      </w:r>
      <w:r>
        <w:t xml:space="preserve">   MEDICATION    </w:t>
      </w:r>
      <w:r>
        <w:t xml:space="preserve">   HEADACHE    </w:t>
      </w:r>
      <w:r>
        <w:t xml:space="preserve">   FEVER    </w:t>
      </w:r>
      <w:r>
        <w:t xml:space="preserve">   CONTAGIOUS    </w:t>
      </w:r>
      <w:r>
        <w:t xml:space="preserve">   VACCINE    </w:t>
      </w:r>
      <w:r>
        <w:t xml:space="preserve">   SANITIZER    </w:t>
      </w:r>
      <w:r>
        <w:t xml:space="preserve">   INFLUENZA    </w:t>
      </w:r>
      <w:r>
        <w:t xml:space="preserve">   HAND    </w:t>
      </w:r>
      <w:r>
        <w:t xml:space="preserve">   FATIGUE    </w:t>
      </w:r>
      <w:r>
        <w:t xml:space="preserve">   CHILLS    </w:t>
      </w:r>
      <w:r>
        <w:t xml:space="preserve">   WEAKNESS    </w:t>
      </w:r>
      <w:r>
        <w:t xml:space="preserve">   SORE THROAT    </w:t>
      </w:r>
      <w:r>
        <w:t xml:space="preserve">   STUFFY NOSE    </w:t>
      </w:r>
      <w:r>
        <w:t xml:space="preserve">   HYDRATED    </w:t>
      </w:r>
      <w:r>
        <w:t xml:space="preserve">   GERMS    </w:t>
      </w:r>
      <w:r>
        <w:t xml:space="preserve">   COUGH    </w:t>
      </w:r>
      <w:r>
        <w:t xml:space="preserve">   ACHES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and Flu Season</dc:title>
  <dcterms:created xsi:type="dcterms:W3CDTF">2021-10-11T04:18:14Z</dcterms:created>
  <dcterms:modified xsi:type="dcterms:W3CDTF">2021-10-11T04:18:14Z</dcterms:modified>
</cp:coreProperties>
</file>