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Perestroika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Warsaw pct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Iron curtain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Truman doctrine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Satellite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Destabilization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Arms race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Cuban missile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Khrushchev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ICBMs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Sputnik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Detente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2021-10-11T04:18:56Z</dcterms:created>
  <dcterms:modified xsi:type="dcterms:W3CDTF">2021-10-11T04:18:56Z</dcterms:modified>
</cp:coreProperties>
</file>