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Collaboration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OBSTACLES    </w:t>
      </w:r>
      <w:r>
        <w:t xml:space="preserve">   SOLVING    </w:t>
      </w:r>
      <w:r>
        <w:t xml:space="preserve">   GOAL    </w:t>
      </w:r>
      <w:r>
        <w:t xml:space="preserve">   CONNECTION    </w:t>
      </w:r>
      <w:r>
        <w:t xml:space="preserve">   TEAMWORK    </w:t>
      </w:r>
      <w:r>
        <w:t xml:space="preserve">   DISCUSSION    </w:t>
      </w:r>
      <w:r>
        <w:t xml:space="preserve">   FEEDBACK    </w:t>
      </w:r>
      <w:r>
        <w:t xml:space="preserve">   EXCHANGE    </w:t>
      </w:r>
      <w:r>
        <w:t xml:space="preserve">   EXPLORE    </w:t>
      </w:r>
      <w:r>
        <w:t xml:space="preserve">   IDEAS    </w:t>
      </w:r>
      <w:r>
        <w:t xml:space="preserve">   LISTENING    </w:t>
      </w:r>
      <w:r>
        <w:t xml:space="preserve">   SKILLS    </w:t>
      </w:r>
      <w:r>
        <w:t xml:space="preserve">   RESPECT    </w:t>
      </w:r>
      <w:r>
        <w:t xml:space="preserve">   COMMUNICATION    </w:t>
      </w:r>
      <w:r>
        <w:t xml:space="preserve">   COLLABORATION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</dc:title>
  <dcterms:created xsi:type="dcterms:W3CDTF">2021-10-11T04:17:51Z</dcterms:created>
  <dcterms:modified xsi:type="dcterms:W3CDTF">2021-10-11T04:17:51Z</dcterms:modified>
</cp:coreProperties>
</file>