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Collection and organization of data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Unpublished source which has a homonym with something related to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Whole Population counted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Census agency at Delhi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Census agency Headquarter at Mumbai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Representative group of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published source which you see everyday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of collecting Primary data starting with 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method of collecting Primary data starting with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method of collecting Secondary data starting with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Oldest census collection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of collecting Primary data starting with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survey starting with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collecting Secondary data starting with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Data already collected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Commissioner of Census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data that is collected by the investigator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survey starting with 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and organization of data</dc:title>
  <dcterms:created xsi:type="dcterms:W3CDTF">2021-10-11T04:18:07Z</dcterms:created>
  <dcterms:modified xsi:type="dcterms:W3CDTF">2021-10-11T04:18:07Z</dcterms:modified>
</cp:coreProperties>
</file>