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Collective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bunch    </w:t>
      </w:r>
      <w:r>
        <w:t xml:space="preserve">   orchard    </w:t>
      </w:r>
      <w:r>
        <w:t xml:space="preserve">   orchestra    </w:t>
      </w:r>
      <w:r>
        <w:t xml:space="preserve">   caravan    </w:t>
      </w:r>
      <w:r>
        <w:t xml:space="preserve">   carillon    </w:t>
      </w:r>
      <w:r>
        <w:t xml:space="preserve">   coven    </w:t>
      </w:r>
      <w:r>
        <w:t xml:space="preserve">   gaggle    </w:t>
      </w:r>
      <w:r>
        <w:t xml:space="preserve">   swarm    </w:t>
      </w:r>
      <w:r>
        <w:t xml:space="preserve">   bouquet    </w:t>
      </w:r>
      <w:r>
        <w:t xml:space="preserve">   skein    </w:t>
      </w:r>
      <w:r>
        <w:t xml:space="preserve">   galaxy    </w:t>
      </w:r>
      <w:r>
        <w:t xml:space="preserve">   pride    </w:t>
      </w:r>
      <w:r>
        <w:t xml:space="preserve">   school    </w:t>
      </w:r>
      <w:r>
        <w:t xml:space="preserve">   pack    </w:t>
      </w:r>
      <w:r>
        <w:t xml:space="preserve">   library    </w:t>
      </w:r>
      <w:r>
        <w:t xml:space="preserve">   clump    </w:t>
      </w:r>
      <w:r>
        <w:t xml:space="preserve">   chest    </w:t>
      </w:r>
      <w:r>
        <w:t xml:space="preserve">   flock    </w:t>
      </w:r>
      <w:r>
        <w:t xml:space="preserve">   grove    </w:t>
      </w:r>
      <w:r>
        <w:t xml:space="preserve">   drove    </w:t>
      </w:r>
      <w:r>
        <w:t xml:space="preserve">   herd    </w:t>
      </w:r>
      <w:r>
        <w:t xml:space="preserve">   souffle    </w:t>
      </w:r>
      <w:r>
        <w:t xml:space="preserve">   shoal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Nouns</dc:title>
  <dcterms:created xsi:type="dcterms:W3CDTF">2021-10-11T04:19:17Z</dcterms:created>
  <dcterms:modified xsi:type="dcterms:W3CDTF">2021-10-11T04:19:17Z</dcterms:modified>
</cp:coreProperties>
</file>