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Collective nouns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________ of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_________ of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________ of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__________ of tools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________ of bees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___________ of oxen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_____________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_________ of monkeys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___________ of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____________ of players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________ of kittens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__________ of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_________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___________ of teachers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____________ of chickens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___________ of sailors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Collective nouns 2</dc:title>
  <dcterms:created xsi:type="dcterms:W3CDTF">2022-01-27T03:38:42Z</dcterms:created>
  <dcterms:modified xsi:type="dcterms:W3CDTF">2022-01-27T03:38:42Z</dcterms:modified>
</cp:coreProperties>
</file>