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Collective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Dad bought Mom a … of flowers.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hunter had a …. of arrows to shoot his prey.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police have arrested a … of thieves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police dispersed the…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islands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… found the prisoner guilty.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bought a …. of papers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… of camels walked through the desert.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…. of worshippers prayed for the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… of wood was lying in front of the door.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… of dancers performed in the street.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Mother bought a … of bananas.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girl collected a …. of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school has an extensive… of books.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… of soldiers was deployed to fight against crime.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nouns</dc:title>
  <dcterms:created xsi:type="dcterms:W3CDTF">2021-10-11T04:20:15Z</dcterms:created>
  <dcterms:modified xsi:type="dcterms:W3CDTF">2021-10-11T04:20:15Z</dcterms:modified>
</cp:coreProperties>
</file>