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junior    </w:t>
      </w:r>
      <w:r>
        <w:t xml:space="preserve">   senior    </w:t>
      </w:r>
      <w:r>
        <w:t xml:space="preserve">   sophomore    </w:t>
      </w:r>
      <w:r>
        <w:t xml:space="preserve">   freshman    </w:t>
      </w:r>
      <w:r>
        <w:t xml:space="preserve">   12    </w:t>
      </w:r>
      <w:r>
        <w:t xml:space="preserve">   15    </w:t>
      </w:r>
      <w:r>
        <w:t xml:space="preserve">   summer    </w:t>
      </w:r>
      <w:r>
        <w:t xml:space="preserve">   scholarship    </w:t>
      </w:r>
      <w:r>
        <w:t xml:space="preserve">   fulltime    </w:t>
      </w:r>
      <w:r>
        <w:t xml:space="preserve">   hours    </w:t>
      </w:r>
      <w:r>
        <w:t xml:space="preserve">   spring    </w:t>
      </w:r>
      <w:r>
        <w:t xml:space="preserve">   fall    </w:t>
      </w:r>
      <w:r>
        <w:t xml:space="preserve">   semester    </w:t>
      </w:r>
      <w:r>
        <w:t xml:space="preserve">   associates    </w:t>
      </w:r>
      <w:r>
        <w:t xml:space="preserve">   doctoral    </w:t>
      </w:r>
      <w:r>
        <w:t xml:space="preserve">   bachelors    </w:t>
      </w:r>
      <w:r>
        <w:t xml:space="preserve">   masters    </w:t>
      </w:r>
      <w:r>
        <w:t xml:space="preserve">   vocational    </w:t>
      </w:r>
      <w:r>
        <w:t xml:space="preserve">   graduate    </w:t>
      </w:r>
      <w:r>
        <w:t xml:space="preserve">   core curriculum    </w:t>
      </w:r>
      <w:r>
        <w:t xml:space="preserve">   curriculum    </w:t>
      </w:r>
      <w:r>
        <w:t xml:space="preserve">   course    </w:t>
      </w:r>
      <w:r>
        <w:t xml:space="preserve">   credit    </w:t>
      </w:r>
      <w:r>
        <w:t xml:space="preserve">   university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</dc:title>
  <dcterms:created xsi:type="dcterms:W3CDTF">2021-10-11T04:19:28Z</dcterms:created>
  <dcterms:modified xsi:type="dcterms:W3CDTF">2021-10-11T04:19:28Z</dcterms:modified>
</cp:coreProperties>
</file>