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College Access For 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Advisor    </w:t>
      </w:r>
      <w:r>
        <w:t xml:space="preserve">   Associates    </w:t>
      </w:r>
      <w:r>
        <w:t xml:space="preserve">   Bachelors    </w:t>
      </w:r>
      <w:r>
        <w:t xml:space="preserve">   Campus Tour    </w:t>
      </w:r>
      <w:r>
        <w:t xml:space="preserve">   College Essay    </w:t>
      </w:r>
      <w:r>
        <w:t xml:space="preserve">   CUNY    </w:t>
      </w:r>
      <w:r>
        <w:t xml:space="preserve">   Dorms    </w:t>
      </w:r>
      <w:r>
        <w:t xml:space="preserve">   Fafsa    </w:t>
      </w:r>
      <w:r>
        <w:t xml:space="preserve">   Financial Aid    </w:t>
      </w:r>
      <w:r>
        <w:t xml:space="preserve">   GPA    </w:t>
      </w:r>
      <w:r>
        <w:t xml:space="preserve">   Grant    </w:t>
      </w:r>
      <w:r>
        <w:t xml:space="preserve">   Loans    </w:t>
      </w:r>
      <w:r>
        <w:t xml:space="preserve">   Major    </w:t>
      </w:r>
      <w:r>
        <w:t xml:space="preserve">   Masters    </w:t>
      </w:r>
      <w:r>
        <w:t xml:space="preserve">   SAT    </w:t>
      </w:r>
      <w:r>
        <w:t xml:space="preserve">   Scholarship    </w:t>
      </w:r>
      <w:r>
        <w:t xml:space="preserve">   SUNY    </w:t>
      </w:r>
      <w:r>
        <w:t xml:space="preserve">   Transcript    </w:t>
      </w:r>
      <w:r>
        <w:t xml:space="preserve">   Tuiton    </w:t>
      </w:r>
      <w:r>
        <w:t xml:space="preserve">   Workstudy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Access For All </dc:title>
  <dcterms:created xsi:type="dcterms:W3CDTF">2021-10-11T04:19:54Z</dcterms:created>
  <dcterms:modified xsi:type="dcterms:W3CDTF">2021-10-11T04:19:54Z</dcterms:modified>
</cp:coreProperties>
</file>