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Algebra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base e    </w:t>
      </w:r>
      <w:r>
        <w:t xml:space="preserve">   change of base formula     </w:t>
      </w:r>
      <w:r>
        <w:t xml:space="preserve">   composition     </w:t>
      </w:r>
      <w:r>
        <w:t xml:space="preserve">   compound interest     </w:t>
      </w:r>
      <w:r>
        <w:t xml:space="preserve">   decay    </w:t>
      </w:r>
      <w:r>
        <w:t xml:space="preserve">   domain    </w:t>
      </w:r>
      <w:r>
        <w:t xml:space="preserve">   doubling time    </w:t>
      </w:r>
      <w:r>
        <w:t xml:space="preserve">   exponential    </w:t>
      </w:r>
      <w:r>
        <w:t xml:space="preserve">   formula     </w:t>
      </w:r>
      <w:r>
        <w:t xml:space="preserve">   growth    </w:t>
      </w:r>
      <w:r>
        <w:t xml:space="preserve">   growth rate    </w:t>
      </w:r>
      <w:r>
        <w:t xml:space="preserve">   horizontal line test    </w:t>
      </w:r>
      <w:r>
        <w:t xml:space="preserve">   intersect method     </w:t>
      </w:r>
      <w:r>
        <w:t xml:space="preserve">   inverse function    </w:t>
      </w:r>
      <w:r>
        <w:t xml:space="preserve">   inverse relation    </w:t>
      </w:r>
      <w:r>
        <w:t xml:space="preserve">   logarithmic function    </w:t>
      </w:r>
      <w:r>
        <w:t xml:space="preserve">   natural log    </w:t>
      </w:r>
      <w:r>
        <w:t xml:space="preserve">   number e    </w:t>
      </w:r>
      <w:r>
        <w:t xml:space="preserve">   one to one    </w:t>
      </w:r>
      <w:r>
        <w:t xml:space="preserve">   power rule     </w:t>
      </w:r>
      <w:r>
        <w:t xml:space="preserve">   product rule     </w:t>
      </w:r>
      <w:r>
        <w:t xml:space="preserve">   properties     </w:t>
      </w:r>
      <w:r>
        <w:t xml:space="preserve">   quotient rule    </w:t>
      </w:r>
      <w:r>
        <w:t xml:space="preserve">   shift    </w:t>
      </w:r>
      <w:r>
        <w:t xml:space="preserve">   vertical asymptote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Algebra Word Search </dc:title>
  <dcterms:created xsi:type="dcterms:W3CDTF">2021-10-11T04:18:49Z</dcterms:created>
  <dcterms:modified xsi:type="dcterms:W3CDTF">2021-10-11T04:18:49Z</dcterms:modified>
</cp:coreProperties>
</file>