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J.Goodman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the college scholarship service proflie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terms can both represent four-year post secondary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grade point average of core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colleges/universities require students to submit final transcripts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Other student s in the same graduating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referred to as an undergradutate Degree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basic college application that can be used for multiple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usually in 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similar to a early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colleges/universities require essays as part of the application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J.Goodman</dc:title>
  <dcterms:created xsi:type="dcterms:W3CDTF">2021-10-11T04:20:16Z</dcterms:created>
  <dcterms:modified xsi:type="dcterms:W3CDTF">2021-10-11T04:20:16Z</dcterms:modified>
</cp:coreProperties>
</file>