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Application Terms by J .Goodman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 colleges/universities offer wide timeframe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Primarily offer degrees in undergraduate and graduate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income eligible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Colleges/universities that do not consider a college applicant's financial needs.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Many college/university applications require recommendation letters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Weighted GPAs include an extra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humanities,social sciences,and sciences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Are typically schools that offer two-year degrees in specific 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Scholarships ,grants,and discounts that colleges can award to admitted students.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student's family's annual income and assets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Terms by J .Goodman</dc:title>
  <dcterms:created xsi:type="dcterms:W3CDTF">2021-10-11T04:20:52Z</dcterms:created>
  <dcterms:modified xsi:type="dcterms:W3CDTF">2021-10-11T04:20:52Z</dcterms:modified>
</cp:coreProperties>
</file>