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College Application Terms by X. Trevino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each college has a different SAT and ACT college code number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awarded when a students completes his/her 4 year college university coursework and requirements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primarily offer degrees in undergraduates and graduates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scholarships grants and discounts that c college can award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college/university application require recommendation letters  about the applicant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college/universities that do not consider a college applicant's financial needs when  deciding admittance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weighted GPA include extra points on a 4.0 point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typically school that  offer two year degrees in specific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college/university offer a wide time frame rather than a specific deadline date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includes information about the students class rank,GPA,academic courses attendance rate and,any discipline incidents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X. Trevino</dc:title>
  <dcterms:created xsi:type="dcterms:W3CDTF">2021-10-11T04:20:17Z</dcterms:created>
  <dcterms:modified xsi:type="dcterms:W3CDTF">2021-10-11T04:20:17Z</dcterms:modified>
</cp:coreProperties>
</file>