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Application Terms by biak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Primarily offer degrees in undergraduate and graduate programs that focus on fine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includes information about the student's class rank,GPA,academic courses, attendance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and applicant qualifies based on FAFSA information,the US government pays for any interest accrued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Refers to colleges/universities with a focus and core curriculum that classes in the 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college issue and students wait listed may be accepted later if other students already accepted or ahead of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form to be completed to determine a student's eligibility for federal financial aid,which is based primarily on the student family annual year in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weighted GPA include and extra point on a 4.0-point scale for honors and advanced placement classes.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Each college has a different SAT and ACT college code number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 include student of all races but primarily serves African american students.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 typically schools that offer two-year degrees in specific employment preparation skills such health 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Student can get work study jobs on campus and the U.S federal government pay there study salary.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Many college/university applications require recommendation letter about the application from teacther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Unlike subsidized loans,the government does not supplement interest accrued during college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Universities that offer advanced degree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scholarship,grants,and discount that colleges can ward to admitted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 college/universities offer a wide time frame rather than specific deadline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awarded when a student completes his her four-year college and requirement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college applicant whose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colleges/universities that do not consider a college application financial needs.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 colleges/universities require student to submit their final transcripts and discipline.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Terms by biak</dc:title>
  <dcterms:created xsi:type="dcterms:W3CDTF">2021-10-11T04:20:27Z</dcterms:created>
  <dcterms:modified xsi:type="dcterms:W3CDTF">2021-10-11T04:20:27Z</dcterms:modified>
</cp:coreProperties>
</file>