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&amp; Career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Duties    </w:t>
      </w:r>
      <w:r>
        <w:t xml:space="preserve">   Wages    </w:t>
      </w:r>
      <w:r>
        <w:t xml:space="preserve">   Hourly Wage    </w:t>
      </w:r>
      <w:r>
        <w:t xml:space="preserve">   Full Time    </w:t>
      </w:r>
      <w:r>
        <w:t xml:space="preserve">   Part Time    </w:t>
      </w:r>
      <w:r>
        <w:t xml:space="preserve">   Internship    </w:t>
      </w:r>
      <w:r>
        <w:t xml:space="preserve">   Employer    </w:t>
      </w:r>
      <w:r>
        <w:t xml:space="preserve">   Employee    </w:t>
      </w:r>
      <w:r>
        <w:t xml:space="preserve">   Reference    </w:t>
      </w:r>
      <w:r>
        <w:t xml:space="preserve">   Education    </w:t>
      </w:r>
      <w:r>
        <w:t xml:space="preserve">   Experience    </w:t>
      </w:r>
      <w:r>
        <w:t xml:space="preserve">   Job Search    </w:t>
      </w:r>
      <w:r>
        <w:t xml:space="preserve">   Job Description    </w:t>
      </w:r>
      <w:r>
        <w:t xml:space="preserve">   Salary    </w:t>
      </w:r>
      <w:r>
        <w:t xml:space="preserve">   Cover Letter    </w:t>
      </w:r>
      <w:r>
        <w:t xml:space="preserve">   Interests    </w:t>
      </w:r>
      <w:r>
        <w:t xml:space="preserve">   Interview    </w:t>
      </w:r>
      <w:r>
        <w:t xml:space="preserve">   Application    </w:t>
      </w:r>
      <w:r>
        <w:t xml:space="preserve">   Resume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&amp; Career</dc:title>
  <dcterms:created xsi:type="dcterms:W3CDTF">2021-10-11T04:20:13Z</dcterms:created>
  <dcterms:modified xsi:type="dcterms:W3CDTF">2021-10-11T04:20:13Z</dcterms:modified>
</cp:coreProperties>
</file>