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College Football Teams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Aggies    </w:t>
      </w:r>
      <w:r>
        <w:t xml:space="preserve">   Bears    </w:t>
      </w:r>
      <w:r>
        <w:t xml:space="preserve">   Bengals    </w:t>
      </w:r>
      <w:r>
        <w:t xml:space="preserve">   Black Bears    </w:t>
      </w:r>
      <w:r>
        <w:t xml:space="preserve">   Blue Hose    </w:t>
      </w:r>
      <w:r>
        <w:t xml:space="preserve">   Bobcats    </w:t>
      </w:r>
      <w:r>
        <w:t xml:space="preserve">   Buccaneers    </w:t>
      </w:r>
      <w:r>
        <w:t xml:space="preserve">   Dukes    </w:t>
      </w:r>
      <w:r>
        <w:t xml:space="preserve">   Eagles    </w:t>
      </w:r>
      <w:r>
        <w:t xml:space="preserve">   Fightin'Blue Hens    </w:t>
      </w:r>
      <w:r>
        <w:t xml:space="preserve">   Fighting Hawks    </w:t>
      </w:r>
      <w:r>
        <w:t xml:space="preserve">   Flames    </w:t>
      </w:r>
      <w:r>
        <w:t xml:space="preserve">   Great Danes    </w:t>
      </w:r>
      <w:r>
        <w:t xml:space="preserve">   Grizzlies    </w:t>
      </w:r>
      <w:r>
        <w:t xml:space="preserve">   Hawks    </w:t>
      </w:r>
      <w:r>
        <w:t xml:space="preserve">   Hornets    </w:t>
      </w:r>
      <w:r>
        <w:t xml:space="preserve">   Kansas State    </w:t>
      </w:r>
      <w:r>
        <w:t xml:space="preserve">   LSU    </w:t>
      </w:r>
      <w:r>
        <w:t xml:space="preserve">   Lumberjacks    </w:t>
      </w:r>
      <w:r>
        <w:t xml:space="preserve">   Mustangs    </w:t>
      </w:r>
      <w:r>
        <w:t xml:space="preserve">   OSU    </w:t>
      </w:r>
      <w:r>
        <w:t xml:space="preserve">   Ou    </w:t>
      </w:r>
      <w:r>
        <w:t xml:space="preserve">   Owls    </w:t>
      </w:r>
      <w:r>
        <w:t xml:space="preserve">   Phoenix    </w:t>
      </w:r>
      <w:r>
        <w:t xml:space="preserve">   Rams    </w:t>
      </w:r>
      <w:r>
        <w:t xml:space="preserve">   Runnin' Bulldogs    </w:t>
      </w:r>
      <w:r>
        <w:t xml:space="preserve">   Seawloves    </w:t>
      </w:r>
      <w:r>
        <w:t xml:space="preserve">   Spiders    </w:t>
      </w:r>
      <w:r>
        <w:t xml:space="preserve">   Thunderbirds    </w:t>
      </w:r>
      <w:r>
        <w:t xml:space="preserve">   Tigers    </w:t>
      </w:r>
      <w:r>
        <w:t xml:space="preserve">   Tribe    </w:t>
      </w:r>
      <w:r>
        <w:t xml:space="preserve">   Vikings    </w:t>
      </w:r>
      <w:r>
        <w:t xml:space="preserve">   Wildcats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Football Teams</dc:title>
  <dcterms:created xsi:type="dcterms:W3CDTF">2021-10-11T04:19:55Z</dcterms:created>
  <dcterms:modified xsi:type="dcterms:W3CDTF">2021-10-11T04:19:55Z</dcterms:modified>
</cp:coreProperties>
</file>