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College Knowledge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Your official record of course work in high school or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Anything related to the way you are paying for college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the most common college entrance exams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 campus student living buildings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Federally funded program....on campus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class you can take that is not required by your major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temporary job, usually in the field of your major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 usually takes 4-5 years to obtain this type of undergraduate degree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Hands on science classes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Typically what you earn at a community college after completing 2 years of study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Sometimes, immediately after obtaining a Bachelor's Degree, student like to pursue their........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outline and schedule for a particular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last exam you take in a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General financial aid application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Knowledge Crossword</dc:title>
  <dcterms:created xsi:type="dcterms:W3CDTF">2021-10-11T04:19:44Z</dcterms:created>
  <dcterms:modified xsi:type="dcterms:W3CDTF">2021-10-11T04:19:44Z</dcterms:modified>
</cp:coreProperties>
</file>