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College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General financial aid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Money for college you don't have to pay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borrowed for college you must repay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course you must take before being able to take a different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Highest degree you can receive in graduate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Groups you belong to outside of class, such as sporting teams, clubs and organizations.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Campus staff who can assist you in choosing your coursework and major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temporary job, usually in the field of your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Reward for completion of a college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person/thing that represents a college especially at sporting events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campus student living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Students on Honor Rolls receive good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on campus to buy textbooks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Academic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Traditionally a four-year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Hands on science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college students must pay to attend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College student's focus of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-year college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last exam you take in a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class you can take that is not required by your major or minor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People who have graduated from college are now that college's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Knowledge</dc:title>
  <dcterms:created xsi:type="dcterms:W3CDTF">2021-10-11T04:19:41Z</dcterms:created>
  <dcterms:modified xsi:type="dcterms:W3CDTF">2021-10-11T04:19:41Z</dcterms:modified>
</cp:coreProperties>
</file>