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have days where I don't want to be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Everyone looks forward to this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motto's when it comes to writing a paper for class.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one thing we all say we hate, but deep down we secretly love.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people do this before and after finals.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Paying for all of your bills without the help of parents.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my cupboard consists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Spending hundreds of dollars on something you will rarely ever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Solution to getting multiple tickets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will screw you over and make you hate you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Still wishing I lived with these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one time throughout the year that we all look forward to.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only cures your stress for the night.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can be a burden and a blessing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only way to survive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will accomplish this by the age of 85.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Staying up until bar time and not even being at a bar.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Waiting till the day before to do assignments.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power it takes to work multiple jobs and go to school full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will help those late night cramming sessions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Life</dc:title>
  <dcterms:created xsi:type="dcterms:W3CDTF">2021-10-11T04:19:23Z</dcterms:created>
  <dcterms:modified xsi:type="dcterms:W3CDTF">2021-10-11T04:19:23Z</dcterms:modified>
</cp:coreProperties>
</file>