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Mascots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UNF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Georgia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Duke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Miami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UCF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Texas A and M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Texas Mascot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FSU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Georgia Tech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Clemson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LSU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Tennessee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Notre Dame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UF Mascot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Mascots</dc:title>
  <dcterms:created xsi:type="dcterms:W3CDTF">2021-10-11T04:19:27Z</dcterms:created>
  <dcterms:modified xsi:type="dcterms:W3CDTF">2021-10-11T04:19:27Z</dcterms:modified>
</cp:coreProperties>
</file>