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Readiness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occupation undertaken for a significant period of a person's life and with opportunities for progress.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 form that can be prepared annually by current and prospective college students in the United States to determine their eligibility for student financial aid.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State University of New York is the largest comprehensive university system in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division of a university offering advanced programs beyond the bachelor's degree.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day when members of the public are invited to visit a place or institution, especially one to which they do not normally have access.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student at a college or university who has not yet earned a bachelor's or equivalent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teacher of the highest rank in a college or university.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process or fact of entering or being allowed to enter a place, organization, or institution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awarded on the basis of academic or other achievement.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public university system of New York City, and the largest urban university in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educational institution or establishment, in particular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Readiness</dc:title>
  <dcterms:created xsi:type="dcterms:W3CDTF">2021-10-11T04:19:34Z</dcterms:created>
  <dcterms:modified xsi:type="dcterms:W3CDTF">2021-10-11T04:19:34Z</dcterms:modified>
</cp:coreProperties>
</file>