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College Success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temporary job, paid or unpaid, usually in the field of your major. You may be able to receive college credit for this opportunity.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Time set aside by professors or teaching assistants for students to visit their office and ask questions or discuss the course they teach.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official academic record from a specific school. It lists the courses you have completed, grades and information such as when you attended.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A form of financial aid that you do not have to repay, in which students typically apply based on certain criteria.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form of financial aid that you must repay.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college program that provides part-time jobs for undergraduate and graduate students with financial need, allowing them to earn money to help pay education expenses.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degree awarded to undergraduates, usually after four years of college classes.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university that is funded by the government.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First-year college student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form of financial aid from a non-profit organization (such as the government) that you do not have to repay.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type of degree awarded to students at a US community college, usually after two years of classes.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Your primary area of study.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program created by the College Board which offers college-level curricula and examinations to high school students.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School official, usually assigned by your college or university, who can help choose your classes and make sure you are taking the right courses to graduate.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required financial aid form filled out by college or graduate students who are eligible for government-sponsored financial aid.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class you can take that is not specifically required by your major or minor.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Success </dc:title>
  <dcterms:created xsi:type="dcterms:W3CDTF">2021-10-11T04:20:26Z</dcterms:created>
  <dcterms:modified xsi:type="dcterms:W3CDTF">2021-10-11T04:20:26Z</dcterms:modified>
</cp:coreProperties>
</file>