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Success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Auditory    </w:t>
      </w:r>
      <w:r>
        <w:t xml:space="preserve">   College Degree    </w:t>
      </w:r>
      <w:r>
        <w:t xml:space="preserve">   Rationalize    </w:t>
      </w:r>
      <w:r>
        <w:t xml:space="preserve">   Procrastination    </w:t>
      </w:r>
      <w:r>
        <w:t xml:space="preserve">   Motivation    </w:t>
      </w:r>
      <w:r>
        <w:t xml:space="preserve">   Generations    </w:t>
      </w:r>
      <w:r>
        <w:t xml:space="preserve">   Attendance    </w:t>
      </w:r>
      <w:r>
        <w:t xml:space="preserve">   Participation    </w:t>
      </w:r>
      <w:r>
        <w:t xml:space="preserve">   Public Speaking    </w:t>
      </w:r>
      <w:r>
        <w:t xml:space="preserve">   Stress Management    </w:t>
      </w:r>
      <w:r>
        <w:t xml:space="preserve">   Study Groups    </w:t>
      </w:r>
      <w:r>
        <w:t xml:space="preserve">   Bookstore    </w:t>
      </w:r>
      <w:r>
        <w:t xml:space="preserve">   HCC    </w:t>
      </w:r>
      <w:r>
        <w:t xml:space="preserve">   Professor Rogal    </w:t>
      </w:r>
      <w:r>
        <w:t xml:space="preserve">   Kinesthetic    </w:t>
      </w:r>
      <w:r>
        <w:t xml:space="preserve">   Visual    </w:t>
      </w:r>
      <w:r>
        <w:t xml:space="preserve">   Learning Type    </w:t>
      </w:r>
      <w:r>
        <w:t xml:space="preserve">   Personality Types    </w:t>
      </w:r>
      <w:r>
        <w:t xml:space="preserve">   Career Center    </w:t>
      </w:r>
      <w:r>
        <w:t xml:space="preserve">   Library Resources    </w:t>
      </w:r>
      <w:r>
        <w:t xml:space="preserve">   Financial Aid    </w:t>
      </w:r>
      <w:r>
        <w:t xml:space="preserve">   Blackboard    </w:t>
      </w:r>
      <w:r>
        <w:t xml:space="preserve">   HawkMail    </w:t>
      </w:r>
      <w:r>
        <w:t xml:space="preserve">   Writing Essays    </w:t>
      </w:r>
      <w:r>
        <w:t xml:space="preserve">   Sketchnotes    </w:t>
      </w:r>
      <w:r>
        <w:t xml:space="preserve">   Mind Mapping    </w:t>
      </w:r>
      <w:r>
        <w:t xml:space="preserve">   Annotation    </w:t>
      </w:r>
      <w:r>
        <w:t xml:space="preserve">   Note Taking    </w:t>
      </w:r>
      <w:r>
        <w:t xml:space="preserve">   Goal Setting    </w:t>
      </w:r>
      <w:r>
        <w:t xml:space="preserve">   Time Management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Success</dc:title>
  <dcterms:created xsi:type="dcterms:W3CDTF">2021-10-11T04:19:19Z</dcterms:created>
  <dcterms:modified xsi:type="dcterms:W3CDTF">2021-10-11T04:19:19Z</dcterms:modified>
</cp:coreProperties>
</file>