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Terminology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online or paper form you complete to apply to a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cost of attendance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student who attends college in the state they live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half of term in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counselor who works with students at the college level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list that shows the times within a week particular classes are offered.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Master of Arts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Points awarded after completing or passing 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Federal Application for Student 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Free money you may receive to pay for school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period of the year in which students attend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Financial assistance that help students and parents pay for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student at a college or university who has not earned a Bachelors Degree yet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record of students work, showing classes taken and grades earned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academic rank you receive after the completion of a college program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teaching staff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Bachelor of Arts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outline of a class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California State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Associate of Arts Degree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Terminology Crossword Puzzle</dc:title>
  <dcterms:created xsi:type="dcterms:W3CDTF">2021-10-11T04:20:17Z</dcterms:created>
  <dcterms:modified xsi:type="dcterms:W3CDTF">2021-10-11T04:20:17Z</dcterms:modified>
</cp:coreProperties>
</file>