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Time set aside by professors or teaching assistants for students to visit their office and ask questions or discuss the course they teach.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__________ student enrolls in at least a minimum number of credit courses.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program offered by some colleges and universities that allows students to submit their applications early.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__________ is a course offered to a smaller group of students who are typically more advanced and who meet with a professor to discuss specialized topics.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__________________ is a student who is pursuing either a one-, two-, or four-year degree.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number of hours assigned to a specific class.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_______________________ works in campus dormitories and supervises issues/activities related to dorm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admissions process in which each application is considered as soon as all the required materials have been received, rather than by a specific deadline.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school year that usually ends with Fall classes, usually in August or September.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day of graduation.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student may do this from a course during the semester, but there are established procedures for doing 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program responsible for the maintenance of all academic records.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student who lives in and meets the residency requirements for the state where a public university is located.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attend a class without receiving academic credit is an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_______ provides all types of information parents and students need to know about a school</w:t>
            </w:r>
          </w:p>
        </w:tc>
      </w:tr>
    </w:tbl>
    <w:p>
      <w:pPr>
        <w:pStyle w:val="WordBankMedium"/>
      </w:pPr>
      <w:r>
        <w:t xml:space="preserve">   AcademicYear    </w:t>
      </w:r>
      <w:r>
        <w:t xml:space="preserve">   Audit    </w:t>
      </w:r>
      <w:r>
        <w:t xml:space="preserve">   Catalog    </w:t>
      </w:r>
      <w:r>
        <w:t xml:space="preserve">   Commencement    </w:t>
      </w:r>
      <w:r>
        <w:t xml:space="preserve">   CreditHour    </w:t>
      </w:r>
      <w:r>
        <w:t xml:space="preserve">   EarlyAction    </w:t>
      </w:r>
      <w:r>
        <w:t xml:space="preserve">   Full-time    </w:t>
      </w:r>
      <w:r>
        <w:t xml:space="preserve">   Office hours    </w:t>
      </w:r>
      <w:r>
        <w:t xml:space="preserve">   Resident Assistant     </w:t>
      </w:r>
      <w:r>
        <w:t xml:space="preserve">   Registrar    </w:t>
      </w:r>
      <w:r>
        <w:t xml:space="preserve">   Rolling Admissions    </w:t>
      </w:r>
      <w:r>
        <w:t xml:space="preserve">   Resident    </w:t>
      </w:r>
      <w:r>
        <w:t xml:space="preserve">   Seminar    </w:t>
      </w:r>
      <w:r>
        <w:t xml:space="preserve">   Undergraduate    </w:t>
      </w:r>
      <w:r>
        <w:t xml:space="preserve">   Withdrawal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Terminology</dc:title>
  <dcterms:created xsi:type="dcterms:W3CDTF">2021-10-11T04:19:45Z</dcterms:created>
  <dcterms:modified xsi:type="dcterms:W3CDTF">2021-10-11T04:19:45Z</dcterms:modified>
</cp:coreProperties>
</file>