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Transcript    </w:t>
      </w:r>
      <w:r>
        <w:t xml:space="preserve">   Term    </w:t>
      </w:r>
      <w:r>
        <w:t xml:space="preserve">   Syllabus    </w:t>
      </w:r>
      <w:r>
        <w:t xml:space="preserve">   Sophomore    </w:t>
      </w:r>
      <w:r>
        <w:t xml:space="preserve">   Senior    </w:t>
      </w:r>
      <w:r>
        <w:t xml:space="preserve">   Semester    </w:t>
      </w:r>
      <w:r>
        <w:t xml:space="preserve">   Scholarship    </w:t>
      </w:r>
      <w:r>
        <w:t xml:space="preserve">   Prerequisite    </w:t>
      </w:r>
      <w:r>
        <w:t xml:space="preserve">   Minor    </w:t>
      </w:r>
      <w:r>
        <w:t xml:space="preserve">   Masters    </w:t>
      </w:r>
      <w:r>
        <w:t xml:space="preserve">   Major    </w:t>
      </w:r>
      <w:r>
        <w:t xml:space="preserve">   Loan    </w:t>
      </w:r>
      <w:r>
        <w:t xml:space="preserve">   Junior    </w:t>
      </w:r>
      <w:r>
        <w:t xml:space="preserve">   Internship    </w:t>
      </w:r>
      <w:r>
        <w:t xml:space="preserve">   Greek    </w:t>
      </w:r>
      <w:r>
        <w:t xml:space="preserve">   Grant    </w:t>
      </w:r>
      <w:r>
        <w:t xml:space="preserve">   Full-time    </w:t>
      </w:r>
      <w:r>
        <w:t xml:space="preserve">   Freshman    </w:t>
      </w:r>
      <w:r>
        <w:t xml:space="preserve">   Financial Aid    </w:t>
      </w:r>
      <w:r>
        <w:t xml:space="preserve">   Extracurricular    </w:t>
      </w:r>
      <w:r>
        <w:t xml:space="preserve">   Elective    </w:t>
      </w:r>
      <w:r>
        <w:t xml:space="preserve">   Credit Hour    </w:t>
      </w:r>
      <w:r>
        <w:t xml:space="preserve">   Course Number    </w:t>
      </w:r>
      <w:r>
        <w:t xml:space="preserve">   Commencement    </w:t>
      </w:r>
      <w:r>
        <w:t xml:space="preserve">   Bachelors    </w:t>
      </w:r>
      <w:r>
        <w:t xml:space="preserve">   Audit    </w:t>
      </w:r>
      <w:r>
        <w:t xml:space="preserve">   Associates    </w:t>
      </w:r>
      <w:r>
        <w:t xml:space="preserve">   Advisor    </w:t>
      </w:r>
      <w:r>
        <w:t xml:space="preserve">   Academic year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Terms</dc:title>
  <dcterms:created xsi:type="dcterms:W3CDTF">2021-10-11T04:20:24Z</dcterms:created>
  <dcterms:modified xsi:type="dcterms:W3CDTF">2021-10-11T04:20:24Z</dcterms:modified>
</cp:coreProperties>
</file>