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College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networking    </w:t>
      </w:r>
      <w:r>
        <w:t xml:space="preserve">   schedule    </w:t>
      </w:r>
      <w:r>
        <w:t xml:space="preserve">   advisor    </w:t>
      </w:r>
      <w:r>
        <w:t xml:space="preserve">   career    </w:t>
      </w:r>
      <w:r>
        <w:t xml:space="preserve">   tuition    </w:t>
      </w:r>
      <w:r>
        <w:t xml:space="preserve">   masters degree    </w:t>
      </w:r>
      <w:r>
        <w:t xml:space="preserve">   associates degree    </w:t>
      </w:r>
      <w:r>
        <w:t xml:space="preserve">   bachelors degree    </w:t>
      </w:r>
      <w:r>
        <w:t xml:space="preserve">   work study    </w:t>
      </w:r>
      <w:r>
        <w:t xml:space="preserve">   grant    </w:t>
      </w:r>
      <w:r>
        <w:t xml:space="preserve">   scholarship    </w:t>
      </w:r>
      <w:r>
        <w:t xml:space="preserve">   financial aid    </w:t>
      </w:r>
      <w:r>
        <w:t xml:space="preserve">   meal plan    </w:t>
      </w:r>
      <w:r>
        <w:t xml:space="preserve">   lecture    </w:t>
      </w:r>
      <w:r>
        <w:t xml:space="preserve">   professor    </w:t>
      </w:r>
      <w:r>
        <w:t xml:space="preserve">   roommate    </w:t>
      </w:r>
      <w:r>
        <w:t xml:space="preserve">   minor    </w:t>
      </w:r>
      <w:r>
        <w:t xml:space="preserve">   major    </w:t>
      </w:r>
      <w:r>
        <w:t xml:space="preserve">   dorm    </w:t>
      </w:r>
      <w:r>
        <w:t xml:space="preserve">   university    </w:t>
      </w:r>
      <w:r>
        <w:t xml:space="preserve">   college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Terms</dc:title>
  <dcterms:created xsi:type="dcterms:W3CDTF">2021-10-11T04:19:42Z</dcterms:created>
  <dcterms:modified xsi:type="dcterms:W3CDTF">2021-10-11T04:19:42Z</dcterms:modified>
</cp:coreProperties>
</file>