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degree (60-61 credit hours) that prepares students to transfer to a university and major in fields such as biology, chemistry, geology, mathematics, or 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community colleges to admit any student who has earned a high school diploma or its equivalent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degree (60-61 credit hours) that prepares students to transfer to a university and major in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Number of hours associated with a particular class. These hours are used to calculate your GPA and determine your tuition bill each semester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degree (64 credit hours) with an emphasis on courses such as art, drama, or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degree (60-61 credit hours) that prepares students to transfer to a university and major in fields such as English, fine arts, foreign languages, history, philosophy, psychology, or sociology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degree (64 credit  hours) designed for individuals wishing to broaden their education, with emphasis on personal interest, growth, and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Commonly used to assess a students' writing, reading, and math skills; scores indicate what classes a student can begin taking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course you must successfully complete before enrolling in a higher level course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course that you must complete at the same time as a required course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degree (64-76 credit hours) that prepares students for a particular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credential requiring a shorter time commitment from students, specifically 12-18 credit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credential requiring a shorter time commitment from students, specifically 36-48 credit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Number of hours you spend in class per 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document students follow to know what courses are required for a credential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Vocabulary </dc:title>
  <dcterms:created xsi:type="dcterms:W3CDTF">2021-10-11T04:20:19Z</dcterms:created>
  <dcterms:modified xsi:type="dcterms:W3CDTF">2021-10-11T04:20:19Z</dcterms:modified>
</cp:coreProperties>
</file>