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College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Professor    </w:t>
      </w:r>
      <w:r>
        <w:t xml:space="preserve">   Office Hours    </w:t>
      </w:r>
      <w:r>
        <w:t xml:space="preserve">   Loan    </w:t>
      </w:r>
      <w:r>
        <w:t xml:space="preserve">   Diploma    </w:t>
      </w:r>
      <w:r>
        <w:t xml:space="preserve">   Campus    </w:t>
      </w:r>
      <w:r>
        <w:t xml:space="preserve">   Application    </w:t>
      </w:r>
      <w:r>
        <w:t xml:space="preserve">   Work Study    </w:t>
      </w:r>
      <w:r>
        <w:t xml:space="preserve">   Financial Aid    </w:t>
      </w:r>
      <w:r>
        <w:t xml:space="preserve">   Alumni    </w:t>
      </w:r>
      <w:r>
        <w:t xml:space="preserve">   Tuition    </w:t>
      </w:r>
      <w:r>
        <w:t xml:space="preserve">   Freshman    </w:t>
      </w:r>
      <w:r>
        <w:t xml:space="preserve">   Residence Hall    </w:t>
      </w:r>
      <w:r>
        <w:t xml:space="preserve">   Sophomore    </w:t>
      </w:r>
      <w:r>
        <w:t xml:space="preserve">   Senior    </w:t>
      </w:r>
      <w:r>
        <w:t xml:space="preserve">   Junior    </w:t>
      </w:r>
      <w:r>
        <w:t xml:space="preserve">   Fees    </w:t>
      </w:r>
      <w:r>
        <w:t xml:space="preserve">   Community College    </w:t>
      </w:r>
      <w:r>
        <w:t xml:space="preserve">   Bachelors    </w:t>
      </w:r>
      <w:r>
        <w:t xml:space="preserve">   Advisor    </w:t>
      </w:r>
      <w:r>
        <w:t xml:space="preserve">   Trade School    </w:t>
      </w:r>
      <w:r>
        <w:t xml:space="preserve">   Transcript    </w:t>
      </w:r>
      <w:r>
        <w:t xml:space="preserve">   Semesters    </w:t>
      </w:r>
      <w:r>
        <w:t xml:space="preserve">   Register    </w:t>
      </w:r>
      <w:r>
        <w:t xml:space="preserve">   Personal Essay    </w:t>
      </w:r>
      <w:r>
        <w:t xml:space="preserve">   Masters    </w:t>
      </w:r>
      <w:r>
        <w:t xml:space="preserve">   Grant    </w:t>
      </w:r>
      <w:r>
        <w:t xml:space="preserve">   FAFAS    </w:t>
      </w:r>
      <w:r>
        <w:t xml:space="preserve">   Associate Degree    </w:t>
      </w:r>
      <w:r>
        <w:t xml:space="preserve">   University    </w:t>
      </w:r>
      <w:r>
        <w:t xml:space="preserve">   Scholarship    </w:t>
      </w:r>
      <w:r>
        <w:t xml:space="preserve">   Major    </w:t>
      </w:r>
      <w:r>
        <w:t xml:space="preserve">   Grade Point Average    </w:t>
      </w:r>
      <w:r>
        <w:t xml:space="preserve">   Dorms    </w:t>
      </w:r>
      <w:r>
        <w:t xml:space="preserve">  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Word Search</dc:title>
  <dcterms:created xsi:type="dcterms:W3CDTF">2021-10-11T04:19:59Z</dcterms:created>
  <dcterms:modified xsi:type="dcterms:W3CDTF">2021-10-11T04:19:59Z</dcterms:modified>
</cp:coreProperties>
</file>