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College and Careers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w:t>
            </w: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7. </w:t>
            </w:r>
            <w:r>
              <w:t xml:space="preserve">Sometime during your first few days of college you and your roommate need to have a “meeting” to agree on various issues: Sharing food Sharing clothing Sharing CD’s, DVDs, computer, etc. Item that are off limits Times you go to bed Times you get up TV before bed versus total quiet before bed etc.</w:t>
            </w:r>
          </w:p>
          <w:p>
            <w:pPr>
              <w:keepLines/>
              <w:pStyle w:val="CluesTiny"/>
            </w:pPr>
            <w:r>
              <w:rPr>
                <w:b w:val="true"/>
                <w:bCs w:val="true"/>
              </w:rPr>
              <w:t xml:space="preserve">9. </w:t>
            </w:r>
            <w:r>
              <w:t xml:space="preserve">cheaper and you don't leave family or friends</w:t>
            </w:r>
          </w:p>
          <w:p>
            <w:pPr>
              <w:keepLines/>
              <w:pStyle w:val="CluesTiny"/>
            </w:pPr>
            <w:r>
              <w:rPr>
                <w:b w:val="true"/>
                <w:bCs w:val="true"/>
              </w:rPr>
              <w:t xml:space="preserve">10. </w:t>
            </w:r>
            <w:r>
              <w:t xml:space="preserve">You choose your own roommate from a friend from home or someone you met at a campus event before college (caution with this way- sometimes friends are good friends but you are incompatible with living with them- different lifestyles, different personal preferences, etc.) Some colleges allow students to pick roommates from an online profile that helps you choose matches. Most common way is for colleges to assign roommates from student’s questionnaires about personal preferences.</w:t>
            </w:r>
          </w:p>
          <w:p>
            <w:pPr>
              <w:keepLines/>
              <w:pStyle w:val="CluesTiny"/>
            </w:pPr>
            <w:r>
              <w:rPr>
                <w:b w:val="true"/>
                <w:bCs w:val="true"/>
              </w:rPr>
              <w:t xml:space="preserve">11. </w:t>
            </w:r>
            <w:r>
              <w:t xml:space="preserve">Conflicts are normal Best approach is to sit down privately and talk to roommate Do NOT gossip about roommate first to other friends- this will cause problems and you have to live with this person for a year. If this method does not work, consult your Resident Assistant- RA- who has training in conflict management. UNderstanding we all have a different conflict style- some of us get really quiet, some of us get angry and yell, some are avoiders. Know and understand that about yourself and your roommate.</w:t>
            </w:r>
          </w:p>
        </w:tc>
        <w:tc>
          <w:p>
            <w:pPr>
              <w:pStyle w:val="CluesTiny"/>
            </w:pPr>
            <w:r>
              <w:rPr>
                <w:b w:val="true"/>
                <w:bCs w:val="true"/>
              </w:rPr>
              <w:t xml:space="preserve">Down</w:t>
            </w:r>
          </w:p>
          <w:p>
            <w:pPr>
              <w:keepLines/>
              <w:pStyle w:val="CluesTiny"/>
            </w:pPr>
            <w:r>
              <w:rPr>
                <w:b w:val="true"/>
                <w:bCs w:val="true"/>
              </w:rPr>
              <w:t xml:space="preserve">1. </w:t>
            </w:r>
            <w:r>
              <w:t xml:space="preserve">How well you get along with roommates takes work Understand that you will have conflict The most important thing to learn is how to handle the conflict 	Make an initial contact with your roommate when you find out who it is.  The best way to do this is by email or phone call.  Find out the answers to the following questions: 		Why did you choose this college? 		What are your interests? 		What do you like to do for fun? 		How would you like to decorate the room? 		What appliances do have to share? 		Are you in a relationship? 		What are you most looking forward to in college? 		Who are your family members?</w:t>
            </w:r>
          </w:p>
          <w:p>
            <w:pPr>
              <w:keepLines/>
              <w:pStyle w:val="CluesTiny"/>
            </w:pPr>
            <w:r>
              <w:rPr>
                <w:b w:val="true"/>
                <w:bCs w:val="true"/>
              </w:rPr>
              <w:t xml:space="preserve">2. </w:t>
            </w:r>
            <w:r>
              <w:t xml:space="preserve">Talk it out with other trusted students/friends Get involved with various campus activities Physical exercise Join interest groups Join interest groups Join a local church or church group Consult RA or campus therapist if you become so depressed you skip meals, can’t sleep, stop going to class Report to your RA if your roommate or friend exhibit these signs. 	New relationships with parents-balance between new independance and knowing and getting your parents involved somewhat with your college career.</w:t>
            </w:r>
          </w:p>
          <w:p>
            <w:pPr>
              <w:keepLines/>
              <w:pStyle w:val="CluesTiny"/>
            </w:pPr>
            <w:r>
              <w:rPr>
                <w:b w:val="true"/>
                <w:bCs w:val="true"/>
              </w:rPr>
              <w:t xml:space="preserve">3. </w:t>
            </w:r>
            <w:r>
              <w:t xml:space="preserve"> a dorm like atmosphere, financial aid will apply, usually has a common area where it is easier to make friends, common laundry facility, possible common cooking facility.</w:t>
            </w:r>
          </w:p>
          <w:p>
            <w:pPr>
              <w:keepLines/>
              <w:pStyle w:val="CluesTiny"/>
            </w:pPr>
            <w:r>
              <w:rPr>
                <w:b w:val="true"/>
                <w:bCs w:val="true"/>
              </w:rPr>
              <w:t xml:space="preserve">4. </w:t>
            </w:r>
            <w:r>
              <w:t xml:space="preserve">use your key to lock your room always, on campus housing will have an RA (resident assistant), alcohol use can decrease your personal safety.</w:t>
            </w:r>
          </w:p>
          <w:p>
            <w:pPr>
              <w:keepLines/>
              <w:pStyle w:val="CluesTiny"/>
            </w:pPr>
            <w:r>
              <w:rPr>
                <w:b w:val="true"/>
                <w:bCs w:val="true"/>
              </w:rPr>
              <w:t xml:space="preserve">5. </w:t>
            </w:r>
            <w:r>
              <w:t xml:space="preserve">sometimes cheaper if you have a roommate than dorms, possibly not covered under financial aid, no campus security is off campus, more space, washer and dryer facilities may be better or you have to supply one, you may have to deal with more costs such as utilities, cable, internet, etc.</w:t>
            </w:r>
          </w:p>
          <w:p>
            <w:pPr>
              <w:keepLines/>
              <w:pStyle w:val="CluesTiny"/>
            </w:pPr>
            <w:r>
              <w:rPr>
                <w:b w:val="true"/>
                <w:bCs w:val="true"/>
              </w:rPr>
              <w:t xml:space="preserve">6. </w:t>
            </w:r>
            <w:r>
              <w:t xml:space="preserve">you are forced to make new friends, you are included in more events, and you need to be more independent</w:t>
            </w:r>
          </w:p>
          <w:p>
            <w:pPr>
              <w:keepLines/>
              <w:pStyle w:val="CluesTiny"/>
            </w:pPr>
            <w:r>
              <w:rPr>
                <w:b w:val="true"/>
                <w:bCs w:val="true"/>
              </w:rPr>
              <w:t xml:space="preserve">8. </w:t>
            </w:r>
            <w:r>
              <w:t xml:space="preserve">all classes usually require a book or many books. You may access the book list usually a month before school starts. Books are extremely expensive at the school bookstore.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and Careers</dc:title>
  <dcterms:created xsi:type="dcterms:W3CDTF">2021-10-11T04:20:04Z</dcterms:created>
  <dcterms:modified xsi:type="dcterms:W3CDTF">2021-10-11T04:20:04Z</dcterms:modified>
</cp:coreProperties>
</file>