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College and Careers - Roommates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you should ______ and meet your roommate before you move.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cheaper with roommate, no financial aid, more cost, and better washing facilities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we all have different conflict __--some of us get really quiet, angry, or avoiders.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book site for cheap books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do NOT _____ aout your roommate---you have to live with them for a while and it will cause other conflicts.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communting is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some students pick their roommate from an _____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discuss ___ on sharing food, clothes, appliances, bed times, wake up times, etc.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___ with your roommate before to discuss your intentions.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dorm like atmosphere, financial aid, common area for meeting people.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locking your door, RA present, no alcohol.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getting along with your roommate takes understanding and handling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conflicts are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you can get a roommate from a compatability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it is often for students to have ______ when at college and missing their family.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best way to fix conflict is to sit down and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books are pretty cheap...true/false?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campus life teaches you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consult your _____  if the conflict with your roommate continues to a big level.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you need to agree on what you and your roommate can _____.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and Careers - Roommates</dc:title>
  <dcterms:created xsi:type="dcterms:W3CDTF">2021-10-11T04:20:06Z</dcterms:created>
  <dcterms:modified xsi:type="dcterms:W3CDTF">2021-10-11T04:20:06Z</dcterms:modified>
</cp:coreProperties>
</file>