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and Careers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along with your phone you can put the dates in a(n)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can help you study?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Taking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would it be a good idea to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Reading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Insert a letter (Scientific objects)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Rearrange letters (deserts)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most courses require?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will there be much more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should you do during note taking?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 a word (Great Lakes)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professors have a(n)_____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 teaching method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letter mnemonic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professors are required to hand out a(n)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Careers Word search</dc:title>
  <dcterms:created xsi:type="dcterms:W3CDTF">2021-10-11T04:20:18Z</dcterms:created>
  <dcterms:modified xsi:type="dcterms:W3CDTF">2021-10-11T04:20:18Z</dcterms:modified>
</cp:coreProperties>
</file>